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56" w:rsidRDefault="00AC3B56" w:rsidP="00AC3B56">
      <w:pPr>
        <w:ind w:right="383"/>
      </w:pPr>
    </w:p>
    <w:p w:rsidR="00AC3B56" w:rsidRPr="005E3865" w:rsidRDefault="00AC3B56" w:rsidP="00AC3B56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:rsidR="00AC3B56" w:rsidRDefault="00AC3B56" w:rsidP="00AC3B56"/>
    <w:p w:rsidR="00AC3B56" w:rsidRPr="004355ED" w:rsidRDefault="00AC3B56" w:rsidP="00AC3B56">
      <w:pPr>
        <w:tabs>
          <w:tab w:val="right" w:pos="6660"/>
          <w:tab w:val="right" w:pos="9900"/>
        </w:tabs>
      </w:pPr>
      <w:r>
        <w:tab/>
        <w:t>Bearbeiter:</w:t>
      </w:r>
      <w:r>
        <w:tab/>
      </w:r>
    </w:p>
    <w:p w:rsidR="00AC3B56" w:rsidRPr="004415AE" w:rsidRDefault="00AC3B56" w:rsidP="00AC3B56">
      <w:pPr>
        <w:tabs>
          <w:tab w:val="right" w:pos="6660"/>
          <w:tab w:val="right" w:pos="9900"/>
        </w:tabs>
        <w:rPr>
          <w:lang w:val="de-DE"/>
        </w:rPr>
      </w:pPr>
      <w:r>
        <w:tab/>
        <w:t xml:space="preserve"> </w:t>
      </w:r>
      <w:r>
        <w:rPr>
          <w:lang w:val="de-DE"/>
        </w:rPr>
        <w:t>Telefon:</w:t>
      </w:r>
      <w:r>
        <w:rPr>
          <w:lang w:val="de-DE"/>
        </w:rPr>
        <w:tab/>
      </w:r>
    </w:p>
    <w:p w:rsidR="00AC3B56" w:rsidRPr="004415AE" w:rsidRDefault="00AC3B56" w:rsidP="00AC3B56">
      <w:pPr>
        <w:tabs>
          <w:tab w:val="right" w:pos="6660"/>
          <w:tab w:val="right" w:pos="9900"/>
        </w:tabs>
        <w:rPr>
          <w:lang w:val="de-DE"/>
        </w:rPr>
      </w:pPr>
      <w:r>
        <w:rPr>
          <w:lang w:val="de-DE"/>
        </w:rPr>
        <w:tab/>
        <w:t xml:space="preserve">E-Mail:  </w:t>
      </w:r>
      <w:r>
        <w:rPr>
          <w:lang w:val="de-DE"/>
        </w:rPr>
        <w:tab/>
      </w:r>
    </w:p>
    <w:p w:rsidR="00AC3B56" w:rsidRDefault="00AC3B56" w:rsidP="00AC3B56">
      <w:pPr>
        <w:tabs>
          <w:tab w:val="left" w:pos="5245"/>
        </w:tabs>
        <w:rPr>
          <w:b/>
          <w:bCs/>
          <w:lang w:val="de-DE"/>
        </w:rPr>
      </w:pP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</w:p>
    <w:p w:rsidR="00AC3B56" w:rsidRDefault="00AC3B56" w:rsidP="00AC3B56">
      <w:pPr>
        <w:tabs>
          <w:tab w:val="right" w:pos="6660"/>
          <w:tab w:val="right" w:pos="9900"/>
        </w:tabs>
        <w:rPr>
          <w:lang w:val="de-DE"/>
        </w:rPr>
      </w:pPr>
      <w:r>
        <w:rPr>
          <w:lang w:val="de-DE"/>
        </w:rPr>
        <w:tab/>
        <w:t>Unser Zeichen:</w:t>
      </w:r>
      <w:r>
        <w:rPr>
          <w:lang w:val="de-DE"/>
        </w:rPr>
        <w:tab/>
        <w:t>FFBU-</w:t>
      </w:r>
      <w:r w:rsidR="006C6965">
        <w:rPr>
          <w:lang w:val="de-DE"/>
        </w:rPr>
        <w:fldChar w:fldCharType="begin"/>
      </w:r>
      <w:r>
        <w:rPr>
          <w:lang w:val="de-DE"/>
        </w:rPr>
        <w:instrText xml:space="preserve"> DATE  \@ "dd/MM/yyyy"  \* MERGEFORMAT </w:instrText>
      </w:r>
      <w:r w:rsidR="006C6965">
        <w:rPr>
          <w:lang w:val="de-DE"/>
        </w:rPr>
        <w:fldChar w:fldCharType="separate"/>
      </w:r>
      <w:r w:rsidR="00E179E5">
        <w:rPr>
          <w:noProof/>
          <w:lang w:val="de-DE"/>
        </w:rPr>
        <w:t>17/07/2012</w:t>
      </w:r>
      <w:r w:rsidR="006C6965">
        <w:rPr>
          <w:lang w:val="de-DE"/>
        </w:rPr>
        <w:fldChar w:fldCharType="end"/>
      </w:r>
    </w:p>
    <w:p w:rsidR="00AC3B56" w:rsidRDefault="00AC3B56" w:rsidP="00AC3B56">
      <w:pPr>
        <w:tabs>
          <w:tab w:val="right" w:pos="6237"/>
        </w:tabs>
        <w:rPr>
          <w:b/>
          <w:bCs/>
          <w:lang w:val="de-DE"/>
        </w:rPr>
      </w:pPr>
    </w:p>
    <w:p w:rsidR="00AC3B56" w:rsidRDefault="00AC3B56" w:rsidP="00AC3B56">
      <w:pPr>
        <w:tabs>
          <w:tab w:val="left" w:pos="5760"/>
        </w:tabs>
        <w:rPr>
          <w:b/>
          <w:bCs/>
          <w:lang w:val="de-DE"/>
        </w:rPr>
      </w:pPr>
    </w:p>
    <w:p w:rsidR="00AC3B56" w:rsidRDefault="00AC3B56" w:rsidP="00AC3B56">
      <w:pPr>
        <w:tabs>
          <w:tab w:val="left" w:pos="5760"/>
        </w:tabs>
        <w:jc w:val="right"/>
      </w:pPr>
      <w:bookmarkStart w:id="0" w:name="Text9"/>
      <w:r>
        <w:rPr>
          <w:lang w:val="de-DE"/>
        </w:rPr>
        <w:tab/>
        <w:t xml:space="preserve">              </w:t>
      </w:r>
      <w:bookmarkEnd w:id="0"/>
      <w:r>
        <w:rPr>
          <w:lang w:val="de-DE"/>
        </w:rPr>
        <w:t xml:space="preserve">   </w:t>
      </w:r>
      <w:r>
        <w:t xml:space="preserve">Buchschachen, am </w:t>
      </w:r>
      <w:fldSimple w:instr=" DATE   \* MERGEFORMAT ">
        <w:r w:rsidR="00E179E5">
          <w:rPr>
            <w:noProof/>
          </w:rPr>
          <w:t>17.07.2012</w:t>
        </w:r>
      </w:fldSimple>
    </w:p>
    <w:p w:rsidR="00AC3B56" w:rsidRDefault="00AC3B56" w:rsidP="00AC3B56">
      <w:pPr>
        <w:tabs>
          <w:tab w:val="right" w:pos="5760"/>
        </w:tabs>
      </w:pPr>
    </w:p>
    <w:p w:rsidR="00AC3B56" w:rsidRDefault="00AC3B56" w:rsidP="00AC3B56"/>
    <w:p w:rsidR="00AC3B56" w:rsidRDefault="00AC3B56" w:rsidP="00AC3B56">
      <w:r>
        <w:t xml:space="preserve">Betreff:  </w:t>
      </w:r>
    </w:p>
    <w:p w:rsidR="002A2AC3" w:rsidRDefault="002A2AC3" w:rsidP="00AC3B56"/>
    <w:p w:rsidR="002A2AC3" w:rsidRDefault="002A2AC3" w:rsidP="00AC3B56"/>
    <w:p w:rsidR="00AC3B56" w:rsidRDefault="00AC3B56" w:rsidP="00AC3B56">
      <w:pPr>
        <w:tabs>
          <w:tab w:val="right" w:pos="5760"/>
        </w:tabs>
      </w:pPr>
    </w:p>
    <w:p w:rsidR="00AC3B56" w:rsidRDefault="00AC3B56" w:rsidP="00AC3B56">
      <w:pPr>
        <w:ind w:right="21"/>
      </w:pPr>
    </w:p>
    <w:p w:rsidR="00AC3B56" w:rsidRDefault="00AC3B56" w:rsidP="00AC3B56">
      <w:pPr>
        <w:ind w:right="21"/>
      </w:pPr>
    </w:p>
    <w:p w:rsidR="00AC3B56" w:rsidRDefault="00AC3B56" w:rsidP="00AC3B56">
      <w:pPr>
        <w:ind w:right="21"/>
      </w:pPr>
    </w:p>
    <w:p w:rsidR="00E24A42" w:rsidRDefault="00E24A42"/>
    <w:sectPr w:rsidR="00E24A42" w:rsidSect="00E24A42">
      <w:headerReference w:type="default" r:id="rId6"/>
      <w:footerReference w:type="default" r:id="rId7"/>
      <w:pgSz w:w="11906" w:h="16838"/>
      <w:pgMar w:top="1134" w:right="85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99F" w:rsidRDefault="0078599F">
      <w:r>
        <w:separator/>
      </w:r>
    </w:p>
  </w:endnote>
  <w:endnote w:type="continuationSeparator" w:id="0">
    <w:p w:rsidR="0078599F" w:rsidRDefault="00785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42" w:rsidRPr="00E03B63" w:rsidRDefault="00E24A42" w:rsidP="00E24A42">
    <w:pPr>
      <w:pStyle w:val="Fuzeile"/>
      <w:tabs>
        <w:tab w:val="clear" w:pos="4536"/>
        <w:tab w:val="clear" w:pos="9072"/>
        <w:tab w:val="left" w:pos="4500"/>
        <w:tab w:val="center" w:pos="5387"/>
        <w:tab w:val="right" w:pos="9900"/>
      </w:tabs>
      <w:jc w:val="right"/>
      <w:rPr>
        <w:sz w:val="16"/>
        <w:szCs w:val="16"/>
      </w:rPr>
    </w:pPr>
    <w:r w:rsidRPr="00E24A42">
      <w:rPr>
        <w:sz w:val="16"/>
        <w:szCs w:val="16"/>
      </w:rPr>
      <w:t xml:space="preserve">Seite </w:t>
    </w:r>
    <w:r w:rsidR="006C6965" w:rsidRPr="00E24A42">
      <w:rPr>
        <w:sz w:val="16"/>
        <w:szCs w:val="16"/>
      </w:rPr>
      <w:fldChar w:fldCharType="begin"/>
    </w:r>
    <w:r w:rsidRPr="00E24A42">
      <w:rPr>
        <w:sz w:val="16"/>
        <w:szCs w:val="16"/>
      </w:rPr>
      <w:instrText xml:space="preserve"> PAGE </w:instrText>
    </w:r>
    <w:r w:rsidR="006C6965" w:rsidRPr="00E24A42">
      <w:rPr>
        <w:sz w:val="16"/>
        <w:szCs w:val="16"/>
      </w:rPr>
      <w:fldChar w:fldCharType="separate"/>
    </w:r>
    <w:r w:rsidR="00E179E5">
      <w:rPr>
        <w:noProof/>
        <w:sz w:val="16"/>
        <w:szCs w:val="16"/>
      </w:rPr>
      <w:t>1</w:t>
    </w:r>
    <w:r w:rsidR="006C6965" w:rsidRPr="00E24A42">
      <w:rPr>
        <w:sz w:val="16"/>
        <w:szCs w:val="16"/>
      </w:rPr>
      <w:fldChar w:fldCharType="end"/>
    </w:r>
    <w:r w:rsidRPr="00E24A42">
      <w:rPr>
        <w:sz w:val="16"/>
        <w:szCs w:val="16"/>
      </w:rPr>
      <w:t xml:space="preserve"> von </w:t>
    </w:r>
    <w:r w:rsidR="006C6965" w:rsidRPr="00E24A42">
      <w:rPr>
        <w:sz w:val="16"/>
        <w:szCs w:val="16"/>
      </w:rPr>
      <w:fldChar w:fldCharType="begin"/>
    </w:r>
    <w:r w:rsidRPr="00E24A42">
      <w:rPr>
        <w:sz w:val="16"/>
        <w:szCs w:val="16"/>
      </w:rPr>
      <w:instrText xml:space="preserve"> NUMPAGES </w:instrText>
    </w:r>
    <w:r w:rsidR="006C6965" w:rsidRPr="00E24A42">
      <w:rPr>
        <w:sz w:val="16"/>
        <w:szCs w:val="16"/>
      </w:rPr>
      <w:fldChar w:fldCharType="separate"/>
    </w:r>
    <w:r w:rsidR="00E179E5">
      <w:rPr>
        <w:noProof/>
        <w:sz w:val="16"/>
        <w:szCs w:val="16"/>
      </w:rPr>
      <w:t>1</w:t>
    </w:r>
    <w:r w:rsidR="006C6965" w:rsidRPr="00E24A42">
      <w:rPr>
        <w:sz w:val="16"/>
        <w:szCs w:val="16"/>
      </w:rPr>
      <w:fldChar w:fldCharType="end"/>
    </w:r>
    <w:r w:rsidR="0078599F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-88900</wp:posOffset>
          </wp:positionH>
          <wp:positionV relativeFrom="paragraph">
            <wp:posOffset>101600</wp:posOffset>
          </wp:positionV>
          <wp:extent cx="381635" cy="469265"/>
          <wp:effectExtent l="19050" t="0" r="0" b="0"/>
          <wp:wrapTight wrapText="bothSides">
            <wp:wrapPolygon edited="0">
              <wp:start x="-1078" y="0"/>
              <wp:lineTo x="-1078" y="14030"/>
              <wp:lineTo x="3235" y="20168"/>
              <wp:lineTo x="16173" y="20168"/>
              <wp:lineTo x="17251" y="20168"/>
              <wp:lineTo x="21564" y="14907"/>
              <wp:lineTo x="21564" y="0"/>
              <wp:lineTo x="-1078" y="0"/>
            </wp:wrapPolygon>
          </wp:wrapTight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03B63">
      <w:rPr>
        <w:sz w:val="16"/>
        <w:szCs w:val="16"/>
      </w:rPr>
      <w:t xml:space="preserve"> </w:t>
    </w:r>
  </w:p>
  <w:p w:rsidR="00E24A42" w:rsidRPr="00E03B63" w:rsidRDefault="006C6965" w:rsidP="00E24A42">
    <w:pPr>
      <w:pStyle w:val="Fuzeile"/>
      <w:tabs>
        <w:tab w:val="clear" w:pos="4536"/>
        <w:tab w:val="left" w:pos="540"/>
        <w:tab w:val="left" w:pos="4500"/>
        <w:tab w:val="center" w:pos="5387"/>
        <w:tab w:val="right" w:pos="9638"/>
      </w:tabs>
      <w:rPr>
        <w:sz w:val="16"/>
        <w:szCs w:val="16"/>
      </w:rPr>
    </w:pPr>
    <w:r w:rsidRPr="006C6965">
      <w:rPr>
        <w:noProof/>
      </w:rPr>
      <w:pict>
        <v:line id="_x0000_s1029" style="position:absolute;flip:y;z-index:251657728" from="27pt,6pt" to="495.2pt,7.55pt" strokecolor="red"/>
      </w:pict>
    </w:r>
    <w:r w:rsidR="00E24A42" w:rsidRPr="00E03B63">
      <w:rPr>
        <w:sz w:val="16"/>
        <w:szCs w:val="16"/>
      </w:rPr>
      <w:tab/>
      <w:t xml:space="preserve">    </w:t>
    </w:r>
  </w:p>
  <w:p w:rsidR="00E24A42" w:rsidRDefault="00E24A42" w:rsidP="00E24A42">
    <w:pPr>
      <w:pStyle w:val="Fuzeile"/>
      <w:tabs>
        <w:tab w:val="clear" w:pos="4536"/>
        <w:tab w:val="left" w:pos="540"/>
        <w:tab w:val="left" w:pos="4500"/>
        <w:tab w:val="center" w:pos="5387"/>
        <w:tab w:val="right" w:pos="9638"/>
      </w:tabs>
      <w:rPr>
        <w:sz w:val="16"/>
        <w:szCs w:val="16"/>
      </w:rPr>
    </w:pPr>
    <w:r w:rsidRPr="000F5C59">
      <w:rPr>
        <w:sz w:val="16"/>
        <w:szCs w:val="16"/>
      </w:rPr>
      <w:t xml:space="preserve">             Ortsfeuerwehr Buchschachen </w:t>
    </w:r>
    <w:r>
      <w:rPr>
        <w:sz w:val="16"/>
        <w:szCs w:val="16"/>
      </w:rPr>
      <w:t xml:space="preserve">   </w:t>
    </w:r>
    <w:r w:rsidRPr="000F5C59">
      <w:rPr>
        <w:sz w:val="16"/>
        <w:szCs w:val="16"/>
      </w:rPr>
      <w:t xml:space="preserve"> </w:t>
    </w:r>
    <w:r w:rsidRPr="000F5C59">
      <w:rPr>
        <w:sz w:val="16"/>
        <w:szCs w:val="16"/>
        <w:vertAlign w:val="superscript"/>
      </w:rPr>
      <w:t xml:space="preserve">. </w:t>
    </w:r>
    <w:r>
      <w:rPr>
        <w:sz w:val="16"/>
        <w:szCs w:val="16"/>
        <w:vertAlign w:val="superscript"/>
      </w:rPr>
      <w:t xml:space="preserve">  </w:t>
    </w:r>
    <w:r w:rsidRPr="000F5C59">
      <w:rPr>
        <w:sz w:val="16"/>
        <w:szCs w:val="16"/>
        <w:vertAlign w:val="superscript"/>
      </w:rPr>
      <w:t xml:space="preserve"> </w:t>
    </w:r>
    <w:r>
      <w:rPr>
        <w:sz w:val="16"/>
        <w:szCs w:val="16"/>
        <w:vertAlign w:val="superscript"/>
      </w:rPr>
      <w:t xml:space="preserve">  </w:t>
    </w:r>
    <w:r w:rsidRPr="000F5C59">
      <w:rPr>
        <w:sz w:val="16"/>
        <w:szCs w:val="16"/>
      </w:rPr>
      <w:t xml:space="preserve">A-7411 Buchschachen </w:t>
    </w:r>
    <w:r>
      <w:rPr>
        <w:sz w:val="16"/>
        <w:szCs w:val="16"/>
      </w:rPr>
      <w:t xml:space="preserve">   </w:t>
    </w:r>
    <w:r w:rsidRPr="000F5C59">
      <w:rPr>
        <w:sz w:val="16"/>
        <w:szCs w:val="16"/>
      </w:rPr>
      <w:t xml:space="preserve"> </w:t>
    </w:r>
    <w:r w:rsidRPr="000F5C59">
      <w:rPr>
        <w:sz w:val="16"/>
        <w:szCs w:val="16"/>
        <w:vertAlign w:val="superscript"/>
      </w:rPr>
      <w:t xml:space="preserve">. </w:t>
    </w:r>
    <w:r>
      <w:rPr>
        <w:sz w:val="16"/>
        <w:szCs w:val="16"/>
        <w:vertAlign w:val="superscript"/>
      </w:rPr>
      <w:t xml:space="preserve">     </w:t>
    </w:r>
    <w:r w:rsidRPr="000F5C59">
      <w:rPr>
        <w:sz w:val="16"/>
        <w:szCs w:val="16"/>
        <w:vertAlign w:val="superscript"/>
      </w:rPr>
      <w:t xml:space="preserve"> </w:t>
    </w:r>
    <w:r>
      <w:rPr>
        <w:sz w:val="16"/>
        <w:szCs w:val="16"/>
        <w:vertAlign w:val="superscript"/>
      </w:rPr>
      <w:t xml:space="preserve"> </w:t>
    </w:r>
    <w:r w:rsidRPr="000F5C59">
      <w:rPr>
        <w:sz w:val="16"/>
        <w:szCs w:val="16"/>
      </w:rPr>
      <w:t>Bergenstraße 2</w:t>
    </w:r>
    <w:r>
      <w:rPr>
        <w:sz w:val="16"/>
        <w:szCs w:val="16"/>
      </w:rPr>
      <w:t xml:space="preserve">     </w:t>
    </w:r>
    <w:r>
      <w:rPr>
        <w:sz w:val="16"/>
        <w:szCs w:val="16"/>
        <w:vertAlign w:val="superscript"/>
      </w:rPr>
      <w:t xml:space="preserve"> .      </w:t>
    </w:r>
    <w:r w:rsidRPr="000F5C59">
      <w:rPr>
        <w:sz w:val="16"/>
        <w:szCs w:val="16"/>
      </w:rPr>
      <w:t xml:space="preserve">Tel./Fax +43 3356/7355 </w:t>
    </w:r>
    <w:r>
      <w:rPr>
        <w:sz w:val="16"/>
        <w:szCs w:val="16"/>
      </w:rPr>
      <w:t xml:space="preserve">  </w:t>
    </w:r>
    <w:r w:rsidRPr="000F5C59">
      <w:rPr>
        <w:sz w:val="16"/>
        <w:szCs w:val="16"/>
      </w:rPr>
      <w:t xml:space="preserve"> </w:t>
    </w:r>
    <w:r w:rsidRPr="000F5C59">
      <w:rPr>
        <w:sz w:val="16"/>
        <w:szCs w:val="16"/>
        <w:vertAlign w:val="superscript"/>
      </w:rPr>
      <w:t xml:space="preserve">.  </w:t>
    </w:r>
    <w:r>
      <w:rPr>
        <w:sz w:val="16"/>
        <w:szCs w:val="16"/>
        <w:vertAlign w:val="superscript"/>
      </w:rPr>
      <w:t xml:space="preserve">    </w:t>
    </w:r>
    <w:r w:rsidRPr="000F5C59">
      <w:rPr>
        <w:sz w:val="16"/>
        <w:szCs w:val="16"/>
        <w:vertAlign w:val="superscript"/>
      </w:rPr>
      <w:t xml:space="preserve"> </w:t>
    </w:r>
    <w:r w:rsidRPr="000F5C59">
      <w:rPr>
        <w:sz w:val="16"/>
        <w:szCs w:val="16"/>
      </w:rPr>
      <w:t>email: ffbuchschachen@aon.at</w:t>
    </w:r>
  </w:p>
  <w:p w:rsidR="00E24A42" w:rsidRPr="000F5C59" w:rsidRDefault="0078599F" w:rsidP="0078599F">
    <w:pPr>
      <w:pStyle w:val="Fuzeile"/>
      <w:tabs>
        <w:tab w:val="clear" w:pos="4536"/>
        <w:tab w:val="left" w:pos="567"/>
        <w:tab w:val="left" w:pos="4500"/>
        <w:tab w:val="center" w:pos="5387"/>
        <w:tab w:val="right" w:pos="9638"/>
      </w:tabs>
      <w:jc w:val="right"/>
      <w:rPr>
        <w:sz w:val="16"/>
        <w:szCs w:val="16"/>
      </w:rPr>
    </w:pPr>
    <w:r>
      <w:rPr>
        <w:sz w:val="16"/>
        <w:szCs w:val="16"/>
      </w:rPr>
      <w:t xml:space="preserve">             </w:t>
    </w:r>
    <w:r w:rsidR="00E24A42">
      <w:rPr>
        <w:sz w:val="16"/>
        <w:szCs w:val="16"/>
      </w:rPr>
      <w:t xml:space="preserve">Kommandant: OBI Roland Podlisca, Tel: +43 (0) 664/6536794              </w:t>
    </w:r>
    <w:proofErr w:type="spellStart"/>
    <w:r w:rsidR="00E24A42">
      <w:rPr>
        <w:sz w:val="16"/>
        <w:szCs w:val="16"/>
      </w:rPr>
      <w:t>Kommandantstellvertreter</w:t>
    </w:r>
    <w:proofErr w:type="spellEnd"/>
    <w:r w:rsidR="00E24A42">
      <w:rPr>
        <w:sz w:val="16"/>
        <w:szCs w:val="16"/>
      </w:rPr>
      <w:t>: BI Reinhold Teubel, Tel: +43 (0) 664/4554990</w:t>
    </w:r>
  </w:p>
  <w:p w:rsidR="00E24A42" w:rsidRDefault="00E24A4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99F" w:rsidRDefault="0078599F">
      <w:r>
        <w:separator/>
      </w:r>
    </w:p>
  </w:footnote>
  <w:footnote w:type="continuationSeparator" w:id="0">
    <w:p w:rsidR="0078599F" w:rsidRDefault="00785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42" w:rsidRDefault="0078599F" w:rsidP="00E24A42">
    <w:pPr>
      <w:pStyle w:val="Kopfzeile"/>
      <w:jc w:val="right"/>
    </w:pPr>
    <w:r>
      <w:rPr>
        <w:noProof/>
      </w:rPr>
      <w:drawing>
        <wp:inline distT="0" distB="0" distL="0" distR="0">
          <wp:extent cx="2924175" cy="466725"/>
          <wp:effectExtent l="19050" t="0" r="9525" b="0"/>
          <wp:docPr id="1" name="Bild 23" descr="logo_of_buchscha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3" descr="logo_of_buchschach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C6965">
      <w:rPr>
        <w:noProof/>
      </w:rPr>
      <w:pict>
        <v:line id="_x0000_s1028" style="position:absolute;left:0;text-align:left;flip:y;z-index:251656704;mso-position-horizontal-relative:text;mso-position-vertical-relative:text" from="-.8pt,41.15pt" to="495.25pt,41.15pt" strokecolor="red"/>
      </w:pict>
    </w:r>
  </w:p>
  <w:p w:rsidR="00E24A42" w:rsidRDefault="00E24A42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41193"/>
    <w:rsid w:val="00167EB0"/>
    <w:rsid w:val="002A2AC3"/>
    <w:rsid w:val="00541193"/>
    <w:rsid w:val="006C6965"/>
    <w:rsid w:val="0078599F"/>
    <w:rsid w:val="00AC3B56"/>
    <w:rsid w:val="00CF3795"/>
    <w:rsid w:val="00E179E5"/>
    <w:rsid w:val="00E2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119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24A4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24A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locked/>
    <w:rsid w:val="00E24A42"/>
    <w:rPr>
      <w:sz w:val="24"/>
      <w:szCs w:val="24"/>
      <w:lang w:val="de-AT" w:eastAsia="de-AT" w:bidi="ar-SA"/>
    </w:rPr>
  </w:style>
  <w:style w:type="character" w:customStyle="1" w:styleId="FuzeileZchn">
    <w:name w:val="Fußzeile Zchn"/>
    <w:basedOn w:val="Absatz-Standardschriftart"/>
    <w:link w:val="Fuzeile"/>
    <w:semiHidden/>
    <w:locked/>
    <w:rsid w:val="00E24A42"/>
    <w:rPr>
      <w:sz w:val="24"/>
      <w:szCs w:val="24"/>
      <w:lang w:val="de-AT" w:eastAsia="de-AT" w:bidi="ar-SA"/>
    </w:rPr>
  </w:style>
  <w:style w:type="paragraph" w:styleId="Sprechblasentext">
    <w:name w:val="Balloon Text"/>
    <w:basedOn w:val="Standard"/>
    <w:link w:val="SprechblasentextZchn"/>
    <w:rsid w:val="00AC3B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3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t0320505\Lokale%20Einstellungen\Temporary%20Internet%20Files\Content.Outlook\ITCMFL6L\Feuerwehr%20Buchschach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Feuerwehr Buchschachen</Template>
  <TotalTime>0</TotalTime>
  <Pages>1</Pages>
  <Words>10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BILLA-KONZERN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Podlisca</dc:creator>
  <cp:keywords/>
  <dc:description/>
  <cp:lastModifiedBy>Roland Podlisca</cp:lastModifiedBy>
  <cp:revision>2</cp:revision>
  <dcterms:created xsi:type="dcterms:W3CDTF">2012-07-17T00:45:00Z</dcterms:created>
  <dcterms:modified xsi:type="dcterms:W3CDTF">2012-07-17T00:45:00Z</dcterms:modified>
</cp:coreProperties>
</file>